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2E" w:rsidRDefault="00B53504" w:rsidP="00032E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AA724" wp14:editId="26BAB7DE">
                <wp:simplePos x="0" y="0"/>
                <wp:positionH relativeFrom="column">
                  <wp:posOffset>1256984</wp:posOffset>
                </wp:positionH>
                <wp:positionV relativeFrom="paragraph">
                  <wp:posOffset>-457200</wp:posOffset>
                </wp:positionV>
                <wp:extent cx="316" cy="96012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" cy="9601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F3E03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-36pt" to="99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" strokecolor="#4579b8 [3044]" strokeweight="1pt"/>
            </w:pict>
          </mc:Fallback>
        </mc:AlternateContent>
      </w:r>
      <w:r w:rsidR="00BE42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2A035" wp14:editId="3B38D9DC">
                <wp:simplePos x="0" y="0"/>
                <wp:positionH relativeFrom="column">
                  <wp:posOffset>-438785</wp:posOffset>
                </wp:positionH>
                <wp:positionV relativeFrom="paragraph">
                  <wp:posOffset>-457200</wp:posOffset>
                </wp:positionV>
                <wp:extent cx="1695450" cy="1695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2E" w:rsidRPr="0033530D" w:rsidRDefault="00032E2E" w:rsidP="00A90BC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1D6FA" wp14:editId="26C10D8A">
                                  <wp:extent cx="1600200" cy="164198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9238" cy="1640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2A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5pt;margin-top:-36pt;width:133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" stroked="f">
                <v:textbox>
                  <w:txbxContent>
                    <w:p w:rsidR="00032E2E" w:rsidRPr="0033530D" w:rsidRDefault="00032E2E" w:rsidP="00A90BC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A1D6FA" wp14:editId="26C10D8A">
                            <wp:extent cx="1600200" cy="164198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9238" cy="1640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0AB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A38946" wp14:editId="44D6293B">
                <wp:simplePos x="0" y="0"/>
                <wp:positionH relativeFrom="column">
                  <wp:posOffset>1371600</wp:posOffset>
                </wp:positionH>
                <wp:positionV relativeFrom="paragraph">
                  <wp:posOffset>-1270</wp:posOffset>
                </wp:positionV>
                <wp:extent cx="5257800" cy="10515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2E" w:rsidRPr="00A521DA" w:rsidRDefault="00032E2E" w:rsidP="00032E2E">
                            <w:pPr>
                              <w:pStyle w:val="Geenafstand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A521D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KON.FANFARE STE-CATHARINA HOOGSTRATEN VZW</w:t>
                            </w:r>
                          </w:p>
                          <w:p w:rsidR="00032E2E" w:rsidRPr="00F27E5C" w:rsidRDefault="00032E2E" w:rsidP="00032E2E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8946" id="Text Box 7" o:spid="_x0000_s1027" type="#_x0000_t202" style="position:absolute;margin-left:108pt;margin-top:-.1pt;width:414pt;height:8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" stroked="f">
                <v:textbox>
                  <w:txbxContent>
                    <w:p w:rsidR="00032E2E" w:rsidRPr="00A521DA" w:rsidRDefault="00032E2E" w:rsidP="00032E2E">
                      <w:pPr>
                        <w:pStyle w:val="Geenafstand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A521DA">
                        <w:rPr>
                          <w:rFonts w:ascii="Verdana" w:hAnsi="Verdana"/>
                          <w:sz w:val="36"/>
                          <w:szCs w:val="36"/>
                        </w:rPr>
                        <w:t>KON.FANFARE STE-CATHARINA HOOGSTRATEN VZW</w:t>
                      </w:r>
                    </w:p>
                    <w:p w:rsidR="00032E2E" w:rsidRPr="00F27E5C" w:rsidRDefault="00032E2E" w:rsidP="00032E2E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2E2E" w:rsidRDefault="00BE42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43412C" wp14:editId="3827E9CF">
                <wp:simplePos x="0" y="0"/>
                <wp:positionH relativeFrom="column">
                  <wp:posOffset>-438785</wp:posOffset>
                </wp:positionH>
                <wp:positionV relativeFrom="paragraph">
                  <wp:posOffset>914400</wp:posOffset>
                </wp:positionV>
                <wp:extent cx="1695450" cy="1847215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4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2E" w:rsidRPr="000A08F7" w:rsidRDefault="00032E2E" w:rsidP="00032E2E">
                            <w:pPr>
                              <w:pStyle w:val="Geenafstand"/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A08F7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vzw</w:t>
                            </w:r>
                          </w:p>
                          <w:p w:rsidR="00032E2E" w:rsidRPr="000A08F7" w:rsidRDefault="00032E2E" w:rsidP="00032E2E">
                            <w:pPr>
                              <w:pStyle w:val="Geenafstand"/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A08F7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opgericht in 1880</w:t>
                            </w:r>
                          </w:p>
                          <w:p w:rsidR="00032E2E" w:rsidRPr="000A08F7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032E2E" w:rsidRPr="000A08F7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A08F7">
                              <w:rPr>
                                <w:color w:val="808080"/>
                                <w:sz w:val="20"/>
                                <w:szCs w:val="20"/>
                              </w:rPr>
                              <w:t>RPR: 0419216578</w:t>
                            </w:r>
                          </w:p>
                          <w:p w:rsidR="00032E2E" w:rsidRPr="000A08F7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08F7">
                              <w:rPr>
                                <w:color w:val="808080"/>
                                <w:sz w:val="20"/>
                                <w:szCs w:val="20"/>
                              </w:rPr>
                              <w:t>Vlamo</w:t>
                            </w:r>
                            <w:proofErr w:type="spellEnd"/>
                            <w:r w:rsidRPr="000A08F7">
                              <w:rPr>
                                <w:color w:val="808080"/>
                                <w:sz w:val="20"/>
                                <w:szCs w:val="20"/>
                              </w:rPr>
                              <w:t>: ANT/0127</w:t>
                            </w:r>
                          </w:p>
                          <w:p w:rsidR="00032E2E" w:rsidRPr="000A08F7" w:rsidRDefault="00032E2E" w:rsidP="00032E2E">
                            <w:pPr>
                              <w:pStyle w:val="Geenafstand"/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032E2E" w:rsidRPr="000A08F7" w:rsidRDefault="00032E2E" w:rsidP="00032E2E">
                            <w:pPr>
                              <w:pStyle w:val="Geenafstand"/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A08F7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Maatschappelijke zetel:</w:t>
                            </w:r>
                          </w:p>
                          <w:p w:rsidR="00032E2E" w:rsidRPr="000A08F7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A08F7">
                              <w:rPr>
                                <w:color w:val="808080"/>
                                <w:sz w:val="20"/>
                                <w:szCs w:val="20"/>
                              </w:rPr>
                              <w:t>Heilig Bloedstraat 7</w:t>
                            </w:r>
                          </w:p>
                          <w:p w:rsidR="00032E2E" w:rsidRPr="000A08F7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A08F7">
                              <w:rPr>
                                <w:color w:val="808080"/>
                                <w:sz w:val="20"/>
                                <w:szCs w:val="20"/>
                              </w:rPr>
                              <w:t>2320 – Hoogstraten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412C" id="Text Box 4" o:spid="_x0000_s1028" type="#_x0000_t202" style="position:absolute;margin-left:-34.55pt;margin-top:1in;width:133.5pt;height:14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" stroked="f">
                <v:textbox>
                  <w:txbxContent>
                    <w:p w:rsidR="00032E2E" w:rsidRPr="000A08F7" w:rsidRDefault="00032E2E" w:rsidP="00032E2E">
                      <w:pPr>
                        <w:pStyle w:val="Geenafstand"/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0A08F7">
                        <w:rPr>
                          <w:b/>
                          <w:color w:val="808080"/>
                          <w:sz w:val="20"/>
                          <w:szCs w:val="20"/>
                        </w:rPr>
                        <w:t>vzw</w:t>
                      </w:r>
                    </w:p>
                    <w:p w:rsidR="00032E2E" w:rsidRPr="000A08F7" w:rsidRDefault="00032E2E" w:rsidP="00032E2E">
                      <w:pPr>
                        <w:pStyle w:val="Geenafstand"/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0A08F7">
                        <w:rPr>
                          <w:b/>
                          <w:color w:val="808080"/>
                          <w:sz w:val="20"/>
                          <w:szCs w:val="20"/>
                        </w:rPr>
                        <w:t>opgericht in 1880</w:t>
                      </w:r>
                    </w:p>
                    <w:p w:rsidR="00032E2E" w:rsidRPr="000A08F7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032E2E" w:rsidRPr="000A08F7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0A08F7">
                        <w:rPr>
                          <w:color w:val="808080"/>
                          <w:sz w:val="20"/>
                          <w:szCs w:val="20"/>
                        </w:rPr>
                        <w:t>RPR: 0419216578</w:t>
                      </w:r>
                    </w:p>
                    <w:p w:rsidR="00032E2E" w:rsidRPr="000A08F7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r w:rsidRPr="000A08F7">
                        <w:rPr>
                          <w:color w:val="808080"/>
                          <w:sz w:val="20"/>
                          <w:szCs w:val="20"/>
                        </w:rPr>
                        <w:t>Vlamo</w:t>
                      </w:r>
                      <w:proofErr w:type="spellEnd"/>
                      <w:r w:rsidRPr="000A08F7">
                        <w:rPr>
                          <w:color w:val="808080"/>
                          <w:sz w:val="20"/>
                          <w:szCs w:val="20"/>
                        </w:rPr>
                        <w:t>: ANT/0127</w:t>
                      </w:r>
                    </w:p>
                    <w:p w:rsidR="00032E2E" w:rsidRPr="000A08F7" w:rsidRDefault="00032E2E" w:rsidP="00032E2E">
                      <w:pPr>
                        <w:pStyle w:val="Geenafstand"/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</w:p>
                    <w:p w:rsidR="00032E2E" w:rsidRPr="000A08F7" w:rsidRDefault="00032E2E" w:rsidP="00032E2E">
                      <w:pPr>
                        <w:pStyle w:val="Geenafstand"/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0A08F7">
                        <w:rPr>
                          <w:b/>
                          <w:color w:val="808080"/>
                          <w:sz w:val="20"/>
                          <w:szCs w:val="20"/>
                        </w:rPr>
                        <w:t>Maatschappelijke zetel:</w:t>
                      </w:r>
                    </w:p>
                    <w:p w:rsidR="00032E2E" w:rsidRPr="000A08F7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0A08F7">
                        <w:rPr>
                          <w:color w:val="808080"/>
                          <w:sz w:val="20"/>
                          <w:szCs w:val="20"/>
                        </w:rPr>
                        <w:t>Heilig Bloedstraat 7</w:t>
                      </w:r>
                    </w:p>
                    <w:p w:rsidR="00032E2E" w:rsidRPr="000A08F7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0A08F7">
                        <w:rPr>
                          <w:color w:val="808080"/>
                          <w:sz w:val="20"/>
                          <w:szCs w:val="20"/>
                        </w:rPr>
                        <w:t>2320 – Hoogstraten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42AFFF" wp14:editId="2666CE69">
                <wp:simplePos x="0" y="0"/>
                <wp:positionH relativeFrom="column">
                  <wp:posOffset>-457200</wp:posOffset>
                </wp:positionH>
                <wp:positionV relativeFrom="paragraph">
                  <wp:posOffset>5391785</wp:posOffset>
                </wp:positionV>
                <wp:extent cx="1714500" cy="34290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Voorzitter: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>Luc Rombouts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>R.Keldermansstraat</w:t>
                            </w:r>
                            <w:proofErr w:type="spellEnd"/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7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>2320 Hoogstraten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>Tel. 0479/780671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Secretaris: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>Piet Van Deun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>H.Bloedstraat</w:t>
                            </w:r>
                            <w:proofErr w:type="spellEnd"/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7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>2320 Hoogstraten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>Tel. 0474/521748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Penningmeester: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>Marc Rombouts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>Hees 13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>2310 Rijkevorsel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>Tel.0475/96.19.81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Bank:</w:t>
                            </w:r>
                          </w:p>
                          <w:p w:rsidR="00032E2E" w:rsidRPr="00D41CAD" w:rsidRDefault="00032E2E" w:rsidP="00032E2E">
                            <w:pPr>
                              <w:pStyle w:val="Geenafstand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41CAD">
                              <w:rPr>
                                <w:color w:val="808080"/>
                                <w:sz w:val="20"/>
                                <w:szCs w:val="20"/>
                              </w:rPr>
                              <w:t>BE19 9790 7568 0112</w:t>
                            </w:r>
                          </w:p>
                          <w:p w:rsidR="00032E2E" w:rsidRPr="001B1C23" w:rsidRDefault="00032E2E" w:rsidP="00032E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AFFF" id="Text Box 9" o:spid="_x0000_s1029" type="#_x0000_t202" style="position:absolute;margin-left:-36pt;margin-top:424.55pt;width:135pt;height:27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" stroked="f">
                <v:textbox>
                  <w:txbxContent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b/>
                          <w:color w:val="808080"/>
                          <w:sz w:val="20"/>
                          <w:szCs w:val="20"/>
                        </w:rPr>
                        <w:t>Voorzitter: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>Luc Rombouts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>R.Keldermansstraat</w:t>
                      </w:r>
                      <w:proofErr w:type="spellEnd"/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 xml:space="preserve"> 7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>2320 Hoogstraten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>Tel. 0479/780671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b/>
                          <w:color w:val="808080"/>
                          <w:sz w:val="20"/>
                          <w:szCs w:val="20"/>
                        </w:rPr>
                        <w:t>Secretaris: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>Piet Van Deun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>H.Bloedstraat</w:t>
                      </w:r>
                      <w:proofErr w:type="spellEnd"/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 xml:space="preserve"> 7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>2320 Hoogstraten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>Tel. 0474/521748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b/>
                          <w:color w:val="808080"/>
                          <w:sz w:val="20"/>
                          <w:szCs w:val="20"/>
                        </w:rPr>
                        <w:t>Penningmeester: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>Marc Rombouts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>Hees 13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>2310 Rijkevorsel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>Tel.0475/96.19.81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b/>
                          <w:color w:val="808080"/>
                          <w:sz w:val="20"/>
                          <w:szCs w:val="20"/>
                        </w:rPr>
                        <w:t>Bank:</w:t>
                      </w:r>
                    </w:p>
                    <w:p w:rsidR="00032E2E" w:rsidRPr="00D41CAD" w:rsidRDefault="00032E2E" w:rsidP="00032E2E">
                      <w:pPr>
                        <w:pStyle w:val="Geenafstand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D41CAD">
                        <w:rPr>
                          <w:color w:val="808080"/>
                          <w:sz w:val="20"/>
                          <w:szCs w:val="20"/>
                        </w:rPr>
                        <w:t>BE19 9790 7568 0112</w:t>
                      </w:r>
                    </w:p>
                    <w:p w:rsidR="00032E2E" w:rsidRPr="001B1C23" w:rsidRDefault="00032E2E" w:rsidP="00032E2E"/>
                  </w:txbxContent>
                </v:textbox>
                <w10:wrap type="square"/>
              </v:shape>
            </w:pict>
          </mc:Fallback>
        </mc:AlternateContent>
      </w:r>
      <w:r w:rsidR="00BA0A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966E3" wp14:editId="70BCFD03">
                <wp:simplePos x="0" y="0"/>
                <wp:positionH relativeFrom="column">
                  <wp:posOffset>1371600</wp:posOffset>
                </wp:positionH>
                <wp:positionV relativeFrom="paragraph">
                  <wp:posOffset>729298</wp:posOffset>
                </wp:positionV>
                <wp:extent cx="5257800" cy="80911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09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ED6" w:rsidRPr="00952ED6" w:rsidRDefault="00952ED6" w:rsidP="006729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 w:line="180" w:lineRule="auto"/>
                              <w:ind w:left="3884" w:firstLine="436"/>
                              <w:rPr>
                                <w:rFonts w:ascii="Verdana" w:hAnsi="Verdana"/>
                                <w:sz w:val="20"/>
                                <w:szCs w:val="20"/>
                                <w:lang w:val="nl-BE" w:eastAsia="nl-NL"/>
                              </w:rPr>
                            </w:pPr>
                            <w:r w:rsidRPr="00952ED6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Hoogstraten, </w:t>
                            </w:r>
                            <w:r w:rsidR="000F0B4E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maart </w:t>
                            </w:r>
                            <w:r w:rsidRPr="00952ED6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20</w:t>
                            </w:r>
                            <w:r w:rsidR="00304156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19</w:t>
                            </w:r>
                          </w:p>
                          <w:p w:rsidR="00952ED6" w:rsidRPr="00952ED6" w:rsidRDefault="00952ED6" w:rsidP="00952ED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 w:line="180" w:lineRule="auto"/>
                              <w:ind w:left="284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:rsidR="00952ED6" w:rsidRPr="00952ED6" w:rsidRDefault="00952ED6" w:rsidP="00952ED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 w:line="180" w:lineRule="auto"/>
                              <w:ind w:left="284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:rsidR="00952ED6" w:rsidRPr="00952ED6" w:rsidRDefault="00952ED6" w:rsidP="00952ED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 w:line="180" w:lineRule="auto"/>
                              <w:ind w:left="284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:rsidR="00952ED6" w:rsidRPr="00952ED6" w:rsidRDefault="00952ED6" w:rsidP="00952ED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 w:line="180" w:lineRule="auto"/>
                              <w:ind w:left="284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:rsidR="00952ED6" w:rsidRPr="00952ED6" w:rsidRDefault="00952ED6" w:rsidP="00952ED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 w:line="180" w:lineRule="auto"/>
                              <w:ind w:left="284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52ED6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Geachte mevrouw, </w:t>
                            </w:r>
                          </w:p>
                          <w:p w:rsidR="00952ED6" w:rsidRPr="000F0B4E" w:rsidRDefault="00952ED6" w:rsidP="00952ED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 w:line="180" w:lineRule="auto"/>
                              <w:ind w:left="284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F0B4E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Geachte heer,</w:t>
                            </w:r>
                          </w:p>
                          <w:p w:rsidR="00952ED6" w:rsidRPr="000F0B4E" w:rsidRDefault="00952ED6" w:rsidP="00952ED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 w:line="180" w:lineRule="auto"/>
                              <w:ind w:left="284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:rsidR="00952ED6" w:rsidRPr="000F0B4E" w:rsidRDefault="00952ED6" w:rsidP="00952ED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 w:line="180" w:lineRule="auto"/>
                              <w:ind w:left="284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:rsidR="00952ED6" w:rsidRPr="000F0B4E" w:rsidRDefault="00952ED6" w:rsidP="00952ED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 w:line="180" w:lineRule="auto"/>
                              <w:ind w:left="284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:rsidR="000F0B4E" w:rsidRDefault="00952ED6" w:rsidP="00952ED6">
                            <w:pPr>
                              <w:rPr>
                                <w:lang w:val="nl-BE"/>
                              </w:rPr>
                            </w:pPr>
                            <w:r w:rsidRPr="000F0B4E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  <w:lang w:val="nl-BE"/>
                              </w:rPr>
                              <w:t>Betreft</w:t>
                            </w:r>
                            <w:r w:rsidR="000F0B4E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  <w:lang w:val="nl-BE"/>
                              </w:rPr>
                              <w:t xml:space="preserve"> : kandidaat dirigent</w:t>
                            </w:r>
                          </w:p>
                          <w:p w:rsidR="000F0B4E" w:rsidRDefault="000F0B4E" w:rsidP="00952ED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Momenteel </w:t>
                            </w:r>
                            <w:r>
                              <w:rPr>
                                <w:lang w:val="nl-BE"/>
                              </w:rPr>
                              <w:t>loop</w:t>
                            </w:r>
                            <w:r w:rsidR="003577A2">
                              <w:rPr>
                                <w:lang w:val="nl-BE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nl-BE"/>
                              </w:rPr>
                              <w:t xml:space="preserve"> er bij onze fanfare een vacature voor dirigent. </w:t>
                            </w:r>
                          </w:p>
                          <w:p w:rsidR="000F0B4E" w:rsidRPr="000F0B4E" w:rsidRDefault="000F0B4E" w:rsidP="000F0B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 xml:space="preserve">De </w:t>
                            </w:r>
                            <w:proofErr w:type="spellStart"/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>kon.fanfare</w:t>
                            </w:r>
                            <w:proofErr w:type="spellEnd"/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>Ste</w:t>
                            </w:r>
                            <w:proofErr w:type="spellEnd"/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>-Catharina Hoogstraten is opgericht in 1880.</w:t>
                            </w:r>
                          </w:p>
                          <w:p w:rsidR="000F0B4E" w:rsidRPr="000F0B4E" w:rsidRDefault="000F0B4E" w:rsidP="000F0B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>De fanfare speelt werken uit 1</w:t>
                            </w:r>
                            <w:r w:rsidRPr="000F0B4E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e</w:t>
                            </w:r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 xml:space="preserve"> afdeling en bestaat uit een 35 tal muzikanten.</w:t>
                            </w:r>
                          </w:p>
                          <w:p w:rsidR="000F0B4E" w:rsidRPr="000F0B4E" w:rsidRDefault="000F0B4E" w:rsidP="000F0B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>De wekelijkse repetitie gaat door op donderdagavond van 20u tot 22u in zaal Pax in Hoogstraten.</w:t>
                            </w:r>
                          </w:p>
                          <w:p w:rsidR="000F0B4E" w:rsidRDefault="000F0B4E" w:rsidP="000F0B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>Verschillende muzikanten zijn hoofdzakelijk opgeleid binnen de fanfare; de jonge muzikanten hebben een opleiding in de muziekacademie gevolgd of volgen dit nog.</w:t>
                            </w:r>
                          </w:p>
                          <w:p w:rsidR="000F0B4E" w:rsidRPr="000F0B4E" w:rsidRDefault="000F0B4E" w:rsidP="000F0B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>We zijn een groep muzikanten waarbij zowel het muzikale als het sociale aspect van belang is.</w:t>
                            </w:r>
                          </w:p>
                          <w:p w:rsidR="000F0B4E" w:rsidRPr="000F0B4E" w:rsidRDefault="000F0B4E" w:rsidP="000F0B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 xml:space="preserve">Alle nuttige info van de fanfare is terug te vinden op </w:t>
                            </w:r>
                            <w:hyperlink r:id="rId8" w:history="1">
                              <w:r w:rsidRPr="000F0B4E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www.catharinahoogstraten.be</w:t>
                              </w:r>
                            </w:hyperlink>
                          </w:p>
                          <w:p w:rsidR="000F0B4E" w:rsidRDefault="00DB34A8" w:rsidP="000F0B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Belangrijk is dat u moet voldoen aan het bekwaamheidsbewijs voor het vak “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groepsmusiceren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instrumentaal”, omdat onze muziekmaatschappij een Alternatieve Leercontext (ALC) aanbiedt in samenwerking met de Academie voor Woord en Muziek Noorderkempen.</w:t>
                            </w:r>
                          </w:p>
                          <w:p w:rsidR="00DB34A8" w:rsidRPr="000F0B4E" w:rsidRDefault="00DB34A8" w:rsidP="000F0B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F0B4E" w:rsidRPr="000F0B4E" w:rsidRDefault="000F0B4E" w:rsidP="000F0B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B4E">
                              <w:rPr>
                                <w:rFonts w:asciiTheme="minorHAnsi" w:hAnsiTheme="minorHAnsi" w:cstheme="minorHAnsi"/>
                                <w:b/>
                              </w:rPr>
                              <w:t>Activiteiten</w:t>
                            </w:r>
                          </w:p>
                          <w:p w:rsidR="000F0B4E" w:rsidRPr="000F0B4E" w:rsidRDefault="000F0B4E" w:rsidP="000F0B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 xml:space="preserve">We organiseren </w:t>
                            </w:r>
                            <w:r w:rsidR="00DB34A8">
                              <w:rPr>
                                <w:rFonts w:asciiTheme="minorHAnsi" w:hAnsiTheme="minorHAnsi" w:cstheme="minorHAnsi"/>
                              </w:rPr>
                              <w:t xml:space="preserve">telkens </w:t>
                            </w:r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 xml:space="preserve">een jaarconcert en een themaconcert. We treden ook jaarlijks op tijdens </w:t>
                            </w:r>
                            <w:proofErr w:type="spellStart"/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>Hoogstraatse</w:t>
                            </w:r>
                            <w:proofErr w:type="spellEnd"/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 xml:space="preserve"> open-lucht-evenementen: Groenten en Bloemen (september), Processie (juni), Begijntjes-Laat-Besluit (augustus</w:t>
                            </w:r>
                            <w:r w:rsidR="002114FF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  <w:r w:rsidR="00DB34A8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0F0B4E" w:rsidRPr="000F0B4E" w:rsidRDefault="000F0B4E" w:rsidP="000F0B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F0B4E" w:rsidRPr="000F0B4E" w:rsidRDefault="000F0B4E" w:rsidP="000F0B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F0B4E" w:rsidRPr="000F0B4E" w:rsidRDefault="000F0B4E" w:rsidP="000F0B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B4E">
                              <w:rPr>
                                <w:rFonts w:asciiTheme="minorHAnsi" w:hAnsiTheme="minorHAnsi" w:cstheme="minorHAnsi"/>
                                <w:b/>
                              </w:rPr>
                              <w:t>Procedure aanwerving</w:t>
                            </w:r>
                          </w:p>
                          <w:p w:rsidR="000F0B4E" w:rsidRPr="000F0B4E" w:rsidRDefault="000F0B4E" w:rsidP="000F0B4E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 xml:space="preserve">CV doorsturen aan </w:t>
                            </w:r>
                            <w:hyperlink r:id="rId9" w:history="1">
                              <w:r w:rsidRPr="000F0B4E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fanfarehoogstraten@hotmail.com</w:t>
                              </w:r>
                            </w:hyperlink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 xml:space="preserve"> voor </w:t>
                            </w:r>
                            <w:r w:rsidR="00DB34A8">
                              <w:rPr>
                                <w:rFonts w:asciiTheme="minorHAnsi" w:hAnsiTheme="minorHAnsi" w:cstheme="minorHAnsi"/>
                              </w:rPr>
                              <w:t>30</w:t>
                            </w:r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>/04/2019</w:t>
                            </w:r>
                          </w:p>
                          <w:p w:rsidR="000F0B4E" w:rsidRPr="000F0B4E" w:rsidRDefault="000F0B4E" w:rsidP="000F0B4E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 xml:space="preserve">Eerst is er een verkennend gesprek van een half uurtje met </w:t>
                            </w:r>
                            <w:r w:rsidR="00672953">
                              <w:rPr>
                                <w:rFonts w:asciiTheme="minorHAnsi" w:hAnsiTheme="minorHAnsi" w:cstheme="minorHAnsi"/>
                              </w:rPr>
                              <w:t xml:space="preserve">de </w:t>
                            </w:r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>geselecteerde kandidaten</w:t>
                            </w:r>
                            <w:r w:rsidR="00672953">
                              <w:rPr>
                                <w:rFonts w:asciiTheme="minorHAnsi" w:hAnsiTheme="minorHAnsi" w:cstheme="minorHAnsi"/>
                              </w:rPr>
                              <w:t xml:space="preserve"> waarbij we peilen naar uw motivatie en manier van werken. </w:t>
                            </w:r>
                            <w:r w:rsidR="00DB34A8">
                              <w:rPr>
                                <w:rFonts w:asciiTheme="minorHAnsi" w:hAnsiTheme="minorHAnsi" w:cstheme="minorHAnsi"/>
                              </w:rPr>
                              <w:t>We opteren voor de zaterdagnamiddagen 4/05/2019 of 11/05/2019.</w:t>
                            </w:r>
                            <w:r w:rsidR="00672953">
                              <w:rPr>
                                <w:rFonts w:asciiTheme="minorHAnsi" w:hAnsiTheme="minorHAnsi" w:cstheme="minorHAnsi"/>
                              </w:rPr>
                              <w:t xml:space="preserve"> Wanneer u geselecteerd bent, maken we een concrete afspraak.</w:t>
                            </w:r>
                          </w:p>
                          <w:p w:rsidR="000F0B4E" w:rsidRPr="000F0B4E" w:rsidRDefault="00672953" w:rsidP="000F0B4E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In juni</w:t>
                            </w:r>
                            <w:r w:rsidR="000F0B4E" w:rsidRPr="000F0B4E">
                              <w:rPr>
                                <w:rFonts w:asciiTheme="minorHAnsi" w:hAnsiTheme="minorHAnsi" w:cstheme="minorHAnsi"/>
                              </w:rPr>
                              <w:t xml:space="preserve"> volgt een proefrepetitie waarbij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u</w:t>
                            </w:r>
                            <w:r w:rsidR="000F0B4E" w:rsidRPr="000F0B4E">
                              <w:rPr>
                                <w:rFonts w:asciiTheme="minorHAnsi" w:hAnsiTheme="minorHAnsi" w:cstheme="minorHAnsi"/>
                              </w:rPr>
                              <w:t xml:space="preserve"> 1 werk zelf meebrengt en 1 werk dirigeert dat onze muzikanten al gespeeld hebben .</w:t>
                            </w:r>
                          </w:p>
                          <w:p w:rsidR="000F0B4E" w:rsidRPr="000F0B4E" w:rsidRDefault="000F0B4E" w:rsidP="000F0B4E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B4E">
                              <w:rPr>
                                <w:rFonts w:asciiTheme="minorHAnsi" w:hAnsiTheme="minorHAnsi" w:cstheme="minorHAnsi"/>
                              </w:rPr>
                              <w:t>Begin juli 2019 zullen we de keuze maken in samenspraak met alle muzikanten</w:t>
                            </w:r>
                            <w:r w:rsidR="00672953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0F0B4E" w:rsidRPr="000F0B4E" w:rsidRDefault="00672953" w:rsidP="000F0B4E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 laatste donderdag van juli 2019 repeteren we voor het eerst met de nieuwe dirigent!</w:t>
                            </w:r>
                          </w:p>
                          <w:p w:rsidR="000F0B4E" w:rsidRPr="000F0B4E" w:rsidRDefault="000F0B4E" w:rsidP="000F0B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F0B4E" w:rsidRPr="000F0B4E" w:rsidRDefault="000F0B4E" w:rsidP="00952ED6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08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66E3" id="_x0000_s1030" type="#_x0000_t202" style="position:absolute;margin-left:108pt;margin-top:57.45pt;width:414pt;height:6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" stroked="f">
                <v:textbox inset="3mm">
                  <w:txbxContent>
                    <w:p w:rsidR="00952ED6" w:rsidRPr="00952ED6" w:rsidRDefault="00952ED6" w:rsidP="006729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00" w:after="100" w:line="180" w:lineRule="auto"/>
                        <w:ind w:left="3884" w:firstLine="436"/>
                        <w:rPr>
                          <w:rFonts w:ascii="Verdana" w:hAnsi="Verdana"/>
                          <w:sz w:val="20"/>
                          <w:szCs w:val="20"/>
                          <w:lang w:val="nl-BE" w:eastAsia="nl-NL"/>
                        </w:rPr>
                      </w:pPr>
                      <w:r w:rsidRPr="00952ED6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Hoogstraten, </w:t>
                      </w:r>
                      <w:r w:rsidR="000F0B4E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maart </w:t>
                      </w:r>
                      <w:r w:rsidRPr="00952ED6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20</w:t>
                      </w:r>
                      <w:r w:rsidR="00304156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19</w:t>
                      </w:r>
                    </w:p>
                    <w:p w:rsidR="00952ED6" w:rsidRPr="00952ED6" w:rsidRDefault="00952ED6" w:rsidP="00952ED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00" w:after="100" w:line="180" w:lineRule="auto"/>
                        <w:ind w:left="284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</w:p>
                    <w:p w:rsidR="00952ED6" w:rsidRPr="00952ED6" w:rsidRDefault="00952ED6" w:rsidP="00952ED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00" w:after="100" w:line="180" w:lineRule="auto"/>
                        <w:ind w:left="284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</w:p>
                    <w:p w:rsidR="00952ED6" w:rsidRPr="00952ED6" w:rsidRDefault="00952ED6" w:rsidP="00952ED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00" w:after="100" w:line="180" w:lineRule="auto"/>
                        <w:ind w:left="284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</w:p>
                    <w:p w:rsidR="00952ED6" w:rsidRPr="00952ED6" w:rsidRDefault="00952ED6" w:rsidP="00952ED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00" w:after="100" w:line="180" w:lineRule="auto"/>
                        <w:ind w:left="284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</w:p>
                    <w:p w:rsidR="00952ED6" w:rsidRPr="00952ED6" w:rsidRDefault="00952ED6" w:rsidP="00952ED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00" w:after="100" w:line="180" w:lineRule="auto"/>
                        <w:ind w:left="284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  <w:r w:rsidRPr="00952ED6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Geachte mevrouw, </w:t>
                      </w:r>
                    </w:p>
                    <w:p w:rsidR="00952ED6" w:rsidRPr="000F0B4E" w:rsidRDefault="00952ED6" w:rsidP="00952ED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00" w:after="100" w:line="180" w:lineRule="auto"/>
                        <w:ind w:left="284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  <w:r w:rsidRPr="000F0B4E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Geachte heer,</w:t>
                      </w:r>
                    </w:p>
                    <w:p w:rsidR="00952ED6" w:rsidRPr="000F0B4E" w:rsidRDefault="00952ED6" w:rsidP="00952ED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00" w:after="100" w:line="180" w:lineRule="auto"/>
                        <w:ind w:left="284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</w:p>
                    <w:p w:rsidR="00952ED6" w:rsidRPr="000F0B4E" w:rsidRDefault="00952ED6" w:rsidP="00952ED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00" w:after="100" w:line="180" w:lineRule="auto"/>
                        <w:ind w:left="284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</w:p>
                    <w:p w:rsidR="00952ED6" w:rsidRPr="000F0B4E" w:rsidRDefault="00952ED6" w:rsidP="00952ED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00" w:after="100" w:line="180" w:lineRule="auto"/>
                        <w:ind w:left="284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</w:p>
                    <w:p w:rsidR="000F0B4E" w:rsidRDefault="00952ED6" w:rsidP="00952ED6">
                      <w:pPr>
                        <w:rPr>
                          <w:lang w:val="nl-BE"/>
                        </w:rPr>
                      </w:pPr>
                      <w:r w:rsidRPr="000F0B4E">
                        <w:rPr>
                          <w:rFonts w:ascii="Verdana" w:hAnsi="Verdana"/>
                          <w:sz w:val="20"/>
                          <w:szCs w:val="20"/>
                          <w:u w:val="single"/>
                          <w:lang w:val="nl-BE"/>
                        </w:rPr>
                        <w:t>Betreft</w:t>
                      </w:r>
                      <w:r w:rsidR="000F0B4E">
                        <w:rPr>
                          <w:rFonts w:ascii="Verdana" w:hAnsi="Verdana"/>
                          <w:sz w:val="20"/>
                          <w:szCs w:val="20"/>
                          <w:u w:val="single"/>
                          <w:lang w:val="nl-BE"/>
                        </w:rPr>
                        <w:t xml:space="preserve"> : kandidaat dirigent</w:t>
                      </w:r>
                    </w:p>
                    <w:p w:rsidR="000F0B4E" w:rsidRDefault="000F0B4E" w:rsidP="00952ED6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Momenteel </w:t>
                      </w:r>
                      <w:r>
                        <w:rPr>
                          <w:lang w:val="nl-BE"/>
                        </w:rPr>
                        <w:t>loop</w:t>
                      </w:r>
                      <w:r w:rsidR="003577A2">
                        <w:rPr>
                          <w:lang w:val="nl-BE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lang w:val="nl-BE"/>
                        </w:rPr>
                        <w:t xml:space="preserve"> er bij onze fanfare een vacature voor dirigent. </w:t>
                      </w:r>
                    </w:p>
                    <w:p w:rsidR="000F0B4E" w:rsidRPr="000F0B4E" w:rsidRDefault="000F0B4E" w:rsidP="000F0B4E">
                      <w:pPr>
                        <w:pStyle w:val="Geenafstand"/>
                        <w:rPr>
                          <w:rFonts w:asciiTheme="minorHAnsi" w:hAnsiTheme="minorHAnsi" w:cstheme="minorHAnsi"/>
                        </w:rPr>
                      </w:pPr>
                      <w:r w:rsidRPr="000F0B4E">
                        <w:rPr>
                          <w:rFonts w:asciiTheme="minorHAnsi" w:hAnsiTheme="minorHAnsi" w:cstheme="minorHAnsi"/>
                        </w:rPr>
                        <w:t xml:space="preserve">De </w:t>
                      </w:r>
                      <w:proofErr w:type="spellStart"/>
                      <w:r w:rsidRPr="000F0B4E">
                        <w:rPr>
                          <w:rFonts w:asciiTheme="minorHAnsi" w:hAnsiTheme="minorHAnsi" w:cstheme="minorHAnsi"/>
                        </w:rPr>
                        <w:t>kon.fanfare</w:t>
                      </w:r>
                      <w:proofErr w:type="spellEnd"/>
                      <w:r w:rsidRPr="000F0B4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0F0B4E">
                        <w:rPr>
                          <w:rFonts w:asciiTheme="minorHAnsi" w:hAnsiTheme="minorHAnsi" w:cstheme="minorHAnsi"/>
                        </w:rPr>
                        <w:t>Ste</w:t>
                      </w:r>
                      <w:proofErr w:type="spellEnd"/>
                      <w:r w:rsidRPr="000F0B4E">
                        <w:rPr>
                          <w:rFonts w:asciiTheme="minorHAnsi" w:hAnsiTheme="minorHAnsi" w:cstheme="minorHAnsi"/>
                        </w:rPr>
                        <w:t>-Catharina Hoogstraten is opgericht in 1880.</w:t>
                      </w:r>
                    </w:p>
                    <w:p w:rsidR="000F0B4E" w:rsidRPr="000F0B4E" w:rsidRDefault="000F0B4E" w:rsidP="000F0B4E">
                      <w:pPr>
                        <w:pStyle w:val="Geenafstand"/>
                        <w:rPr>
                          <w:rFonts w:asciiTheme="minorHAnsi" w:hAnsiTheme="minorHAnsi" w:cstheme="minorHAnsi"/>
                        </w:rPr>
                      </w:pPr>
                      <w:r w:rsidRPr="000F0B4E">
                        <w:rPr>
                          <w:rFonts w:asciiTheme="minorHAnsi" w:hAnsiTheme="minorHAnsi" w:cstheme="minorHAnsi"/>
                        </w:rPr>
                        <w:t>De fanfare speelt werken uit 1</w:t>
                      </w:r>
                      <w:r w:rsidRPr="000F0B4E">
                        <w:rPr>
                          <w:rFonts w:asciiTheme="minorHAnsi" w:hAnsiTheme="minorHAnsi" w:cstheme="minorHAnsi"/>
                          <w:vertAlign w:val="superscript"/>
                        </w:rPr>
                        <w:t>e</w:t>
                      </w:r>
                      <w:r w:rsidRPr="000F0B4E">
                        <w:rPr>
                          <w:rFonts w:asciiTheme="minorHAnsi" w:hAnsiTheme="minorHAnsi" w:cstheme="minorHAnsi"/>
                        </w:rPr>
                        <w:t xml:space="preserve"> afdeling en bestaat uit een 35 tal muzikanten.</w:t>
                      </w:r>
                    </w:p>
                    <w:p w:rsidR="000F0B4E" w:rsidRPr="000F0B4E" w:rsidRDefault="000F0B4E" w:rsidP="000F0B4E">
                      <w:pPr>
                        <w:pStyle w:val="Geenafstand"/>
                        <w:rPr>
                          <w:rFonts w:asciiTheme="minorHAnsi" w:hAnsiTheme="minorHAnsi" w:cstheme="minorHAnsi"/>
                        </w:rPr>
                      </w:pPr>
                      <w:r w:rsidRPr="000F0B4E">
                        <w:rPr>
                          <w:rFonts w:asciiTheme="minorHAnsi" w:hAnsiTheme="minorHAnsi" w:cstheme="minorHAnsi"/>
                        </w:rPr>
                        <w:t>De wekelijkse repetitie gaat door op donderdagavond van 20u tot 22u in zaal Pax in Hoogstraten.</w:t>
                      </w:r>
                    </w:p>
                    <w:p w:rsidR="000F0B4E" w:rsidRDefault="000F0B4E" w:rsidP="000F0B4E">
                      <w:pPr>
                        <w:pStyle w:val="Geenafstand"/>
                        <w:rPr>
                          <w:rFonts w:asciiTheme="minorHAnsi" w:hAnsiTheme="minorHAnsi" w:cstheme="minorHAnsi"/>
                        </w:rPr>
                      </w:pPr>
                      <w:r w:rsidRPr="000F0B4E">
                        <w:rPr>
                          <w:rFonts w:asciiTheme="minorHAnsi" w:hAnsiTheme="minorHAnsi" w:cstheme="minorHAnsi"/>
                        </w:rPr>
                        <w:t>Verschillende muzikanten zijn hoofdzakelijk opgeleid binnen de fanfare; de jonge muzikanten hebben een opleiding in de muziekacademie gevolgd of volgen dit nog.</w:t>
                      </w:r>
                    </w:p>
                    <w:p w:rsidR="000F0B4E" w:rsidRPr="000F0B4E" w:rsidRDefault="000F0B4E" w:rsidP="000F0B4E">
                      <w:pPr>
                        <w:pStyle w:val="Geenafstand"/>
                        <w:rPr>
                          <w:rFonts w:asciiTheme="minorHAnsi" w:hAnsiTheme="minorHAnsi" w:cstheme="minorHAnsi"/>
                        </w:rPr>
                      </w:pPr>
                      <w:r w:rsidRPr="000F0B4E">
                        <w:rPr>
                          <w:rFonts w:asciiTheme="minorHAnsi" w:hAnsiTheme="minorHAnsi" w:cstheme="minorHAnsi"/>
                        </w:rPr>
                        <w:t>We zijn een groep muzikanten waarbij zowel het muzikale als het sociale aspect van belang is.</w:t>
                      </w:r>
                    </w:p>
                    <w:p w:rsidR="000F0B4E" w:rsidRPr="000F0B4E" w:rsidRDefault="000F0B4E" w:rsidP="000F0B4E">
                      <w:pPr>
                        <w:pStyle w:val="Geenafstand"/>
                        <w:rPr>
                          <w:rFonts w:asciiTheme="minorHAnsi" w:hAnsiTheme="minorHAnsi" w:cstheme="minorHAnsi"/>
                        </w:rPr>
                      </w:pPr>
                      <w:r w:rsidRPr="000F0B4E">
                        <w:rPr>
                          <w:rFonts w:asciiTheme="minorHAnsi" w:hAnsiTheme="minorHAnsi" w:cstheme="minorHAnsi"/>
                        </w:rPr>
                        <w:t xml:space="preserve">Alle nuttige info van de fanfare is terug te vinden op </w:t>
                      </w:r>
                      <w:hyperlink r:id="rId10" w:history="1">
                        <w:r w:rsidRPr="000F0B4E">
                          <w:rPr>
                            <w:rStyle w:val="Hyperlink"/>
                            <w:rFonts w:asciiTheme="minorHAnsi" w:hAnsiTheme="minorHAnsi" w:cstheme="minorHAnsi"/>
                          </w:rPr>
                          <w:t>www.catharinahoogstraten.be</w:t>
                        </w:r>
                      </w:hyperlink>
                    </w:p>
                    <w:p w:rsidR="000F0B4E" w:rsidRDefault="00DB34A8" w:rsidP="000F0B4E">
                      <w:pPr>
                        <w:pStyle w:val="Geenafstand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Belangrijk is dat u moet voldoen aan het bekwaamheidsbewijs voor het vak “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groepsmusiceren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instrumentaal”, omdat onze muziekmaatschappij een Alternatieve Leercontext (ALC) aanbiedt in samenwerking met de Academie voor Woord en Muziek Noorderkempen.</w:t>
                      </w:r>
                    </w:p>
                    <w:p w:rsidR="00DB34A8" w:rsidRPr="000F0B4E" w:rsidRDefault="00DB34A8" w:rsidP="000F0B4E">
                      <w:pPr>
                        <w:pStyle w:val="Geenafstand"/>
                        <w:rPr>
                          <w:rFonts w:asciiTheme="minorHAnsi" w:hAnsiTheme="minorHAnsi" w:cstheme="minorHAnsi"/>
                        </w:rPr>
                      </w:pPr>
                    </w:p>
                    <w:p w:rsidR="000F0B4E" w:rsidRPr="000F0B4E" w:rsidRDefault="000F0B4E" w:rsidP="000F0B4E">
                      <w:pPr>
                        <w:pStyle w:val="Geenafstand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F0B4E">
                        <w:rPr>
                          <w:rFonts w:asciiTheme="minorHAnsi" w:hAnsiTheme="minorHAnsi" w:cstheme="minorHAnsi"/>
                          <w:b/>
                        </w:rPr>
                        <w:t>Activiteiten</w:t>
                      </w:r>
                    </w:p>
                    <w:p w:rsidR="000F0B4E" w:rsidRPr="000F0B4E" w:rsidRDefault="000F0B4E" w:rsidP="000F0B4E">
                      <w:pPr>
                        <w:pStyle w:val="Geenafstand"/>
                        <w:rPr>
                          <w:rFonts w:asciiTheme="minorHAnsi" w:hAnsiTheme="minorHAnsi" w:cstheme="minorHAnsi"/>
                        </w:rPr>
                      </w:pPr>
                      <w:r w:rsidRPr="000F0B4E">
                        <w:rPr>
                          <w:rFonts w:asciiTheme="minorHAnsi" w:hAnsiTheme="minorHAnsi" w:cstheme="minorHAnsi"/>
                        </w:rPr>
                        <w:t xml:space="preserve">We organiseren </w:t>
                      </w:r>
                      <w:r w:rsidR="00DB34A8">
                        <w:rPr>
                          <w:rFonts w:asciiTheme="minorHAnsi" w:hAnsiTheme="minorHAnsi" w:cstheme="minorHAnsi"/>
                        </w:rPr>
                        <w:t xml:space="preserve">telkens </w:t>
                      </w:r>
                      <w:r w:rsidRPr="000F0B4E">
                        <w:rPr>
                          <w:rFonts w:asciiTheme="minorHAnsi" w:hAnsiTheme="minorHAnsi" w:cstheme="minorHAnsi"/>
                        </w:rPr>
                        <w:t xml:space="preserve">een jaarconcert en een themaconcert. We treden ook jaarlijks op tijdens </w:t>
                      </w:r>
                      <w:proofErr w:type="spellStart"/>
                      <w:r w:rsidRPr="000F0B4E">
                        <w:rPr>
                          <w:rFonts w:asciiTheme="minorHAnsi" w:hAnsiTheme="minorHAnsi" w:cstheme="minorHAnsi"/>
                        </w:rPr>
                        <w:t>Hoogstraatse</w:t>
                      </w:r>
                      <w:proofErr w:type="spellEnd"/>
                      <w:r w:rsidRPr="000F0B4E">
                        <w:rPr>
                          <w:rFonts w:asciiTheme="minorHAnsi" w:hAnsiTheme="minorHAnsi" w:cstheme="minorHAnsi"/>
                        </w:rPr>
                        <w:t xml:space="preserve"> open-lucht-evenementen: Groenten en Bloemen (september), Processie (juni), Begijntjes-Laat-Besluit (augustus</w:t>
                      </w:r>
                      <w:r w:rsidR="002114FF">
                        <w:rPr>
                          <w:rFonts w:asciiTheme="minorHAnsi" w:hAnsiTheme="minorHAnsi" w:cstheme="minorHAnsi"/>
                        </w:rPr>
                        <w:t>)</w:t>
                      </w:r>
                      <w:r w:rsidR="00DB34A8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0F0B4E" w:rsidRPr="000F0B4E" w:rsidRDefault="000F0B4E" w:rsidP="000F0B4E">
                      <w:pPr>
                        <w:pStyle w:val="Geenafstand"/>
                        <w:rPr>
                          <w:rFonts w:asciiTheme="minorHAnsi" w:hAnsiTheme="minorHAnsi" w:cstheme="minorHAnsi"/>
                        </w:rPr>
                      </w:pPr>
                    </w:p>
                    <w:p w:rsidR="000F0B4E" w:rsidRPr="000F0B4E" w:rsidRDefault="000F0B4E" w:rsidP="000F0B4E">
                      <w:pPr>
                        <w:pStyle w:val="Geenafstand"/>
                        <w:rPr>
                          <w:rFonts w:asciiTheme="minorHAnsi" w:hAnsiTheme="minorHAnsi" w:cstheme="minorHAnsi"/>
                        </w:rPr>
                      </w:pPr>
                    </w:p>
                    <w:p w:rsidR="000F0B4E" w:rsidRPr="000F0B4E" w:rsidRDefault="000F0B4E" w:rsidP="000F0B4E">
                      <w:pPr>
                        <w:pStyle w:val="Geenafstand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F0B4E">
                        <w:rPr>
                          <w:rFonts w:asciiTheme="minorHAnsi" w:hAnsiTheme="minorHAnsi" w:cstheme="minorHAnsi"/>
                          <w:b/>
                        </w:rPr>
                        <w:t>Procedure aanwerving</w:t>
                      </w:r>
                    </w:p>
                    <w:p w:rsidR="000F0B4E" w:rsidRPr="000F0B4E" w:rsidRDefault="000F0B4E" w:rsidP="000F0B4E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F0B4E">
                        <w:rPr>
                          <w:rFonts w:asciiTheme="minorHAnsi" w:hAnsiTheme="minorHAnsi" w:cstheme="minorHAnsi"/>
                        </w:rPr>
                        <w:t xml:space="preserve">CV doorsturen aan </w:t>
                      </w:r>
                      <w:hyperlink r:id="rId11" w:history="1">
                        <w:r w:rsidRPr="000F0B4E">
                          <w:rPr>
                            <w:rStyle w:val="Hyperlink"/>
                            <w:rFonts w:asciiTheme="minorHAnsi" w:hAnsiTheme="minorHAnsi" w:cstheme="minorHAnsi"/>
                          </w:rPr>
                          <w:t>fanfarehoogstraten@hotmail.com</w:t>
                        </w:r>
                      </w:hyperlink>
                      <w:r w:rsidRPr="000F0B4E">
                        <w:rPr>
                          <w:rFonts w:asciiTheme="minorHAnsi" w:hAnsiTheme="minorHAnsi" w:cstheme="minorHAnsi"/>
                        </w:rPr>
                        <w:t xml:space="preserve"> voor </w:t>
                      </w:r>
                      <w:r w:rsidR="00DB34A8">
                        <w:rPr>
                          <w:rFonts w:asciiTheme="minorHAnsi" w:hAnsiTheme="minorHAnsi" w:cstheme="minorHAnsi"/>
                        </w:rPr>
                        <w:t>30</w:t>
                      </w:r>
                      <w:r w:rsidRPr="000F0B4E">
                        <w:rPr>
                          <w:rFonts w:asciiTheme="minorHAnsi" w:hAnsiTheme="minorHAnsi" w:cstheme="minorHAnsi"/>
                        </w:rPr>
                        <w:t>/04/2019</w:t>
                      </w:r>
                    </w:p>
                    <w:p w:rsidR="000F0B4E" w:rsidRPr="000F0B4E" w:rsidRDefault="000F0B4E" w:rsidP="000F0B4E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F0B4E">
                        <w:rPr>
                          <w:rFonts w:asciiTheme="minorHAnsi" w:hAnsiTheme="minorHAnsi" w:cstheme="minorHAnsi"/>
                        </w:rPr>
                        <w:t xml:space="preserve">Eerst is er een verkennend gesprek van een half uurtje met </w:t>
                      </w:r>
                      <w:r w:rsidR="00672953">
                        <w:rPr>
                          <w:rFonts w:asciiTheme="minorHAnsi" w:hAnsiTheme="minorHAnsi" w:cstheme="minorHAnsi"/>
                        </w:rPr>
                        <w:t xml:space="preserve">de </w:t>
                      </w:r>
                      <w:r w:rsidRPr="000F0B4E">
                        <w:rPr>
                          <w:rFonts w:asciiTheme="minorHAnsi" w:hAnsiTheme="minorHAnsi" w:cstheme="minorHAnsi"/>
                        </w:rPr>
                        <w:t>geselecteerde kandidaten</w:t>
                      </w:r>
                      <w:r w:rsidR="00672953">
                        <w:rPr>
                          <w:rFonts w:asciiTheme="minorHAnsi" w:hAnsiTheme="minorHAnsi" w:cstheme="minorHAnsi"/>
                        </w:rPr>
                        <w:t xml:space="preserve"> waarbij we peilen naar uw motivatie en manier van werken. </w:t>
                      </w:r>
                      <w:r w:rsidR="00DB34A8">
                        <w:rPr>
                          <w:rFonts w:asciiTheme="minorHAnsi" w:hAnsiTheme="minorHAnsi" w:cstheme="minorHAnsi"/>
                        </w:rPr>
                        <w:t>We opteren voor de zaterdagnamiddagen 4/05/2019 of 11/05/2019.</w:t>
                      </w:r>
                      <w:r w:rsidR="00672953">
                        <w:rPr>
                          <w:rFonts w:asciiTheme="minorHAnsi" w:hAnsiTheme="minorHAnsi" w:cstheme="minorHAnsi"/>
                        </w:rPr>
                        <w:t xml:space="preserve"> Wanneer u geselecteerd bent, maken we een concrete afspraak.</w:t>
                      </w:r>
                    </w:p>
                    <w:p w:rsidR="000F0B4E" w:rsidRPr="000F0B4E" w:rsidRDefault="00672953" w:rsidP="000F0B4E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In juni</w:t>
                      </w:r>
                      <w:r w:rsidR="000F0B4E" w:rsidRPr="000F0B4E">
                        <w:rPr>
                          <w:rFonts w:asciiTheme="minorHAnsi" w:hAnsiTheme="minorHAnsi" w:cstheme="minorHAnsi"/>
                        </w:rPr>
                        <w:t xml:space="preserve"> volgt een proefrepetitie waarbij </w:t>
                      </w:r>
                      <w:r>
                        <w:rPr>
                          <w:rFonts w:asciiTheme="minorHAnsi" w:hAnsiTheme="minorHAnsi" w:cstheme="minorHAnsi"/>
                        </w:rPr>
                        <w:t>u</w:t>
                      </w:r>
                      <w:r w:rsidR="000F0B4E" w:rsidRPr="000F0B4E">
                        <w:rPr>
                          <w:rFonts w:asciiTheme="minorHAnsi" w:hAnsiTheme="minorHAnsi" w:cstheme="minorHAnsi"/>
                        </w:rPr>
                        <w:t xml:space="preserve"> 1 werk zelf meebrengt en 1 werk dirigeert dat onze muzikanten al gespeeld hebben .</w:t>
                      </w:r>
                    </w:p>
                    <w:p w:rsidR="000F0B4E" w:rsidRPr="000F0B4E" w:rsidRDefault="000F0B4E" w:rsidP="000F0B4E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F0B4E">
                        <w:rPr>
                          <w:rFonts w:asciiTheme="minorHAnsi" w:hAnsiTheme="minorHAnsi" w:cstheme="minorHAnsi"/>
                        </w:rPr>
                        <w:t>Begin juli 2019 zullen we de keuze maken in samenspraak met alle muzikanten</w:t>
                      </w:r>
                      <w:r w:rsidR="00672953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0F0B4E" w:rsidRPr="000F0B4E" w:rsidRDefault="00672953" w:rsidP="000F0B4E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 laatste donderdag van juli 2019 repeteren we voor het eerst met de nieuwe dirigent!</w:t>
                      </w:r>
                    </w:p>
                    <w:p w:rsidR="000F0B4E" w:rsidRPr="000F0B4E" w:rsidRDefault="000F0B4E" w:rsidP="000F0B4E">
                      <w:pPr>
                        <w:pStyle w:val="Geenafstand"/>
                        <w:rPr>
                          <w:rFonts w:asciiTheme="minorHAnsi" w:hAnsiTheme="minorHAnsi" w:cstheme="minorHAnsi"/>
                        </w:rPr>
                      </w:pPr>
                    </w:p>
                    <w:p w:rsidR="000F0B4E" w:rsidRPr="000F0B4E" w:rsidRDefault="000F0B4E" w:rsidP="00952ED6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E2E">
        <w:br w:type="page"/>
      </w:r>
      <w:r w:rsidR="00042FC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AADE5" wp14:editId="643E2659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257800" cy="91440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2E" w:rsidRDefault="00032E2E" w:rsidP="00032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ADE5" id="_x0000_s1031" type="#_x0000_t202" style="position:absolute;margin-left:108pt;margin-top:0;width:414pt;height:10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" stroked="f">
                <v:textbox>
                  <w:txbxContent>
                    <w:p w:rsidR="00032E2E" w:rsidRDefault="00032E2E" w:rsidP="00032E2E"/>
                  </w:txbxContent>
                </v:textbox>
              </v:shape>
            </w:pict>
          </mc:Fallback>
        </mc:AlternateContent>
      </w:r>
      <w:r w:rsidR="00042F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9F37D" wp14:editId="06AEA8B4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914400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AFF44" id="Straight Connector 28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0" to="99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" strokecolor="#4579b8 [3044]" strokeweight="1pt"/>
            </w:pict>
          </mc:Fallback>
        </mc:AlternateContent>
      </w:r>
    </w:p>
    <w:sectPr w:rsidR="00032E2E" w:rsidSect="00BA0ABB">
      <w:foot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4F" w:rsidRDefault="003A764F" w:rsidP="00693F12">
      <w:pPr>
        <w:spacing w:after="0" w:line="240" w:lineRule="auto"/>
      </w:pPr>
      <w:r>
        <w:separator/>
      </w:r>
    </w:p>
  </w:endnote>
  <w:endnote w:type="continuationSeparator" w:id="0">
    <w:p w:rsidR="003A764F" w:rsidRDefault="003A764F" w:rsidP="0069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F12" w:rsidRPr="00693F12" w:rsidRDefault="003A764F" w:rsidP="00693F12">
    <w:pPr>
      <w:pStyle w:val="Voettekst"/>
      <w:jc w:val="center"/>
      <w:rPr>
        <w:sz w:val="20"/>
      </w:rPr>
    </w:pPr>
    <w:hyperlink r:id="rId1" w:history="1">
      <w:r w:rsidR="00693F12" w:rsidRPr="00693F12">
        <w:rPr>
          <w:rStyle w:val="Hyperlink"/>
          <w:color w:val="auto"/>
          <w:sz w:val="20"/>
          <w:u w:val="none"/>
        </w:rPr>
        <w:t>www.catharinahoogstraten.be</w:t>
      </w:r>
    </w:hyperlink>
    <w:r w:rsidR="00693F12" w:rsidRPr="00693F12">
      <w:rPr>
        <w:sz w:val="20"/>
      </w:rPr>
      <w:t xml:space="preserve"> - </w:t>
    </w:r>
    <w:hyperlink r:id="rId2" w:history="1">
      <w:r w:rsidR="00693F12" w:rsidRPr="00693F12">
        <w:rPr>
          <w:rStyle w:val="Hyperlink"/>
          <w:color w:val="auto"/>
          <w:sz w:val="20"/>
          <w:u w:val="none"/>
        </w:rPr>
        <w:t>www.facebook.com/fanfarehoogstraten</w:t>
      </w:r>
    </w:hyperlink>
    <w:r w:rsidR="00693F12" w:rsidRPr="00693F12">
      <w:rPr>
        <w:sz w:val="20"/>
      </w:rPr>
      <w:t xml:space="preserve"> - </w:t>
    </w:r>
    <w:hyperlink r:id="rId3" w:history="1">
      <w:r w:rsidR="00693F12" w:rsidRPr="00693F12">
        <w:rPr>
          <w:rStyle w:val="Hyperlink"/>
          <w:color w:val="auto"/>
          <w:sz w:val="20"/>
          <w:u w:val="none"/>
        </w:rPr>
        <w:t>fanfarehoogstraten@hotmail.com</w:t>
      </w:r>
    </w:hyperlink>
  </w:p>
  <w:p w:rsidR="00693F12" w:rsidRDefault="00693F12">
    <w:pPr>
      <w:pStyle w:val="Voettekst"/>
    </w:pPr>
  </w:p>
  <w:p w:rsidR="00693F12" w:rsidRDefault="00693F12">
    <w:pPr>
      <w:pStyle w:val="Voettekst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4F" w:rsidRDefault="003A764F" w:rsidP="00693F12">
      <w:pPr>
        <w:spacing w:after="0" w:line="240" w:lineRule="auto"/>
      </w:pPr>
      <w:r>
        <w:separator/>
      </w:r>
    </w:p>
  </w:footnote>
  <w:footnote w:type="continuationSeparator" w:id="0">
    <w:p w:rsidR="003A764F" w:rsidRDefault="003A764F" w:rsidP="00693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5659"/>
    <w:multiLevelType w:val="hybridMultilevel"/>
    <w:tmpl w:val="D458D8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12"/>
    <w:rsid w:val="00025E36"/>
    <w:rsid w:val="00032E2E"/>
    <w:rsid w:val="00042FC7"/>
    <w:rsid w:val="000F0B4E"/>
    <w:rsid w:val="0011204A"/>
    <w:rsid w:val="001E1804"/>
    <w:rsid w:val="002114FF"/>
    <w:rsid w:val="00304156"/>
    <w:rsid w:val="00347CD1"/>
    <w:rsid w:val="003577A2"/>
    <w:rsid w:val="003821BA"/>
    <w:rsid w:val="00383E58"/>
    <w:rsid w:val="003A764F"/>
    <w:rsid w:val="0047110B"/>
    <w:rsid w:val="00636208"/>
    <w:rsid w:val="0065397A"/>
    <w:rsid w:val="00672953"/>
    <w:rsid w:val="00693F12"/>
    <w:rsid w:val="00715888"/>
    <w:rsid w:val="00773008"/>
    <w:rsid w:val="00851974"/>
    <w:rsid w:val="00896286"/>
    <w:rsid w:val="00952ED6"/>
    <w:rsid w:val="00A90BCA"/>
    <w:rsid w:val="00B53504"/>
    <w:rsid w:val="00BA0ABB"/>
    <w:rsid w:val="00BE4266"/>
    <w:rsid w:val="00C87301"/>
    <w:rsid w:val="00D64CB0"/>
    <w:rsid w:val="00DB34A8"/>
    <w:rsid w:val="00E942B1"/>
    <w:rsid w:val="00ED5149"/>
    <w:rsid w:val="00E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50846"/>
  <w15:docId w15:val="{C7F7D90E-E60C-4A04-9455-690BC5DB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F1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93F12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69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3F12"/>
  </w:style>
  <w:style w:type="paragraph" w:styleId="Voettekst">
    <w:name w:val="footer"/>
    <w:basedOn w:val="Standaard"/>
    <w:link w:val="VoettekstChar"/>
    <w:uiPriority w:val="99"/>
    <w:unhideWhenUsed/>
    <w:rsid w:val="0069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3F12"/>
  </w:style>
  <w:style w:type="character" w:styleId="Hyperlink">
    <w:name w:val="Hyperlink"/>
    <w:uiPriority w:val="99"/>
    <w:unhideWhenUsed/>
    <w:rsid w:val="00693F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arinahoogstraten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nfarehoogstraten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tharinahoogstrat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farehoogstraten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nfarehoogstraten@hotmail.com" TargetMode="External"/><Relationship Id="rId2" Type="http://schemas.openxmlformats.org/officeDocument/2006/relationships/hyperlink" Target="http://www.facebook.com/fanfarehoogstraten" TargetMode="External"/><Relationship Id="rId1" Type="http://schemas.openxmlformats.org/officeDocument/2006/relationships/hyperlink" Target="http://www.catharinahoogstrat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Gategroup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Rombouts, Marc</dc:creator>
  <cp:lastModifiedBy>Luc Rombouts</cp:lastModifiedBy>
  <cp:revision>7</cp:revision>
  <cp:lastPrinted>2019-02-12T17:22:00Z</cp:lastPrinted>
  <dcterms:created xsi:type="dcterms:W3CDTF">2019-01-28T18:23:00Z</dcterms:created>
  <dcterms:modified xsi:type="dcterms:W3CDTF">2019-02-26T17:44:00Z</dcterms:modified>
</cp:coreProperties>
</file>